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FD15" w14:textId="3D954DF4" w:rsidR="00C02916" w:rsidRPr="00C6583E" w:rsidRDefault="00C02916" w:rsidP="00C02916">
      <w:pPr>
        <w:autoSpaceDE w:val="0"/>
        <w:autoSpaceDN w:val="0"/>
        <w:adjustRightInd w:val="0"/>
        <w:spacing w:before="120" w:line="360" w:lineRule="auto"/>
        <w:jc w:val="right"/>
        <w:rPr>
          <w:rFonts w:ascii="Calibri" w:hAnsi="Calibri" w:cs="Calibri"/>
          <w:sz w:val="22"/>
          <w:szCs w:val="22"/>
          <w:u w:val="single"/>
        </w:rPr>
      </w:pPr>
      <w:r w:rsidRPr="00C6583E">
        <w:rPr>
          <w:rFonts w:ascii="Calibri" w:hAnsi="Calibri" w:cs="Calibri"/>
          <w:b/>
          <w:sz w:val="18"/>
          <w:szCs w:val="18"/>
          <w:u w:val="single"/>
        </w:rPr>
        <w:t xml:space="preserve">Załącznik nr 1 do </w:t>
      </w:r>
      <w:r w:rsidRPr="00C6583E">
        <w:rPr>
          <w:rFonts w:ascii="Calibri" w:hAnsi="Calibri" w:cs="Calibri"/>
          <w:sz w:val="20"/>
        </w:rPr>
        <w:t>zapytania ofertowego</w:t>
      </w:r>
    </w:p>
    <w:p w14:paraId="49EC0D08" w14:textId="77777777" w:rsidR="00C02916" w:rsidRPr="00C6583E" w:rsidRDefault="00C02916" w:rsidP="00C02916">
      <w:pPr>
        <w:spacing w:line="360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  <w:r w:rsidRPr="00C6583E">
        <w:rPr>
          <w:rFonts w:ascii="Calibri" w:hAnsi="Calibri" w:cs="Calibri"/>
          <w:sz w:val="22"/>
          <w:szCs w:val="22"/>
        </w:rPr>
        <w:tab/>
      </w:r>
    </w:p>
    <w:p w14:paraId="7FBCD63A" w14:textId="77777777" w:rsidR="00C02916" w:rsidRPr="00C6583E" w:rsidRDefault="00C02916" w:rsidP="00C02916">
      <w:pPr>
        <w:spacing w:line="360" w:lineRule="auto"/>
        <w:ind w:left="142"/>
        <w:jc w:val="both"/>
        <w:rPr>
          <w:rFonts w:ascii="Calibri" w:hAnsi="Calibri" w:cs="Calibri"/>
          <w:sz w:val="20"/>
          <w:szCs w:val="20"/>
        </w:rPr>
      </w:pPr>
      <w:r w:rsidRPr="00C6583E">
        <w:rPr>
          <w:rFonts w:ascii="Calibri" w:hAnsi="Calibri" w:cs="Calibri"/>
          <w:sz w:val="20"/>
          <w:szCs w:val="20"/>
        </w:rPr>
        <w:t>........................., dnia …………...2021 r</w:t>
      </w:r>
    </w:p>
    <w:p w14:paraId="0A73659C" w14:textId="77777777" w:rsidR="00C02916" w:rsidRPr="00C6583E" w:rsidRDefault="00C02916" w:rsidP="00C02916">
      <w:pPr>
        <w:spacing w:before="240" w:after="60" w:line="360" w:lineRule="auto"/>
        <w:jc w:val="both"/>
        <w:outlineLvl w:val="6"/>
        <w:rPr>
          <w:rFonts w:ascii="Calibri" w:hAnsi="Calibri" w:cs="Calibri"/>
          <w:b/>
          <w:sz w:val="22"/>
          <w:szCs w:val="22"/>
        </w:rPr>
      </w:pPr>
    </w:p>
    <w:p w14:paraId="080DD2F0" w14:textId="77777777" w:rsidR="00C02916" w:rsidRPr="00C6583E" w:rsidRDefault="00C02916" w:rsidP="00C0291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spacing w:val="-6"/>
          <w:sz w:val="22"/>
          <w:szCs w:val="22"/>
        </w:rPr>
      </w:pPr>
      <w:r w:rsidRPr="00C6583E">
        <w:rPr>
          <w:rFonts w:ascii="Calibri" w:hAnsi="Calibri" w:cs="Calibri"/>
          <w:b/>
          <w:bCs/>
          <w:spacing w:val="-6"/>
          <w:sz w:val="22"/>
          <w:szCs w:val="22"/>
        </w:rPr>
        <w:t>Formularz oferty</w:t>
      </w:r>
    </w:p>
    <w:p w14:paraId="1561FCAF" w14:textId="77777777" w:rsidR="00C02916" w:rsidRPr="00C6583E" w:rsidRDefault="00C02916" w:rsidP="00C0291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6583E">
        <w:rPr>
          <w:rFonts w:ascii="Calibri" w:hAnsi="Calibri" w:cs="Calibri"/>
          <w:b/>
          <w:sz w:val="22"/>
          <w:szCs w:val="22"/>
        </w:rPr>
        <w:t xml:space="preserve">na </w:t>
      </w:r>
    </w:p>
    <w:p w14:paraId="6B278197" w14:textId="77777777" w:rsidR="00C02916" w:rsidRPr="00C6583E" w:rsidRDefault="00C02916" w:rsidP="00C0291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6583E">
        <w:rPr>
          <w:rFonts w:ascii="Calibri" w:hAnsi="Calibri" w:cs="Calibri"/>
          <w:b/>
          <w:sz w:val="22"/>
          <w:szCs w:val="22"/>
        </w:rPr>
        <w:t xml:space="preserve">dostawę paliw płynnych dla Miejskiej Stacji Pogotowia Ratunkowego z Przychodnią w Sopocie. </w:t>
      </w:r>
    </w:p>
    <w:p w14:paraId="65A36AA6" w14:textId="77777777" w:rsidR="00C02916" w:rsidRPr="00C6583E" w:rsidRDefault="00C02916" w:rsidP="00C02916">
      <w:pPr>
        <w:spacing w:line="360" w:lineRule="auto"/>
        <w:jc w:val="center"/>
        <w:rPr>
          <w:rFonts w:ascii="Calibri" w:hAnsi="Calibri" w:cs="Calibri"/>
          <w:b/>
          <w:sz w:val="20"/>
        </w:rPr>
      </w:pPr>
    </w:p>
    <w:p w14:paraId="493F589E" w14:textId="77777777" w:rsidR="00C02916" w:rsidRPr="00C6583E" w:rsidRDefault="00C02916" w:rsidP="00BD7851">
      <w:pPr>
        <w:numPr>
          <w:ilvl w:val="0"/>
          <w:numId w:val="24"/>
        </w:numPr>
        <w:spacing w:line="360" w:lineRule="auto"/>
        <w:ind w:left="426"/>
        <w:rPr>
          <w:rFonts w:ascii="Calibri" w:hAnsi="Calibri" w:cs="Calibri"/>
          <w:b/>
          <w:sz w:val="20"/>
          <w:szCs w:val="20"/>
        </w:rPr>
      </w:pPr>
      <w:r w:rsidRPr="00C6583E">
        <w:rPr>
          <w:rFonts w:ascii="Calibri" w:hAnsi="Calibri" w:cs="Calibri"/>
          <w:b/>
          <w:sz w:val="20"/>
          <w:szCs w:val="20"/>
        </w:rPr>
        <w:t>Nazwa i adres Zamawiającego:</w:t>
      </w:r>
    </w:p>
    <w:p w14:paraId="1E3777F9" w14:textId="77777777" w:rsidR="00C02916" w:rsidRPr="00C6583E" w:rsidRDefault="00C02916" w:rsidP="00C02916">
      <w:pPr>
        <w:tabs>
          <w:tab w:val="center" w:pos="540"/>
          <w:tab w:val="right" w:pos="11604"/>
        </w:tabs>
        <w:suppressAutoHyphens/>
        <w:spacing w:line="360" w:lineRule="auto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 xml:space="preserve">Samodzielny Publiczny Zespół Zakładów Opieki Zdrowotnej </w:t>
      </w:r>
    </w:p>
    <w:p w14:paraId="51024560" w14:textId="77777777" w:rsidR="00C02916" w:rsidRPr="00C6583E" w:rsidRDefault="00C02916" w:rsidP="00C02916">
      <w:pPr>
        <w:tabs>
          <w:tab w:val="center" w:pos="540"/>
          <w:tab w:val="right" w:pos="11604"/>
        </w:tabs>
        <w:suppressAutoHyphens/>
        <w:spacing w:line="360" w:lineRule="auto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 xml:space="preserve">Miejska Stacja Pogotowia Ratunkowego z Przychodnią w Sopocie, </w:t>
      </w:r>
    </w:p>
    <w:p w14:paraId="5F2C5D5F" w14:textId="77777777" w:rsidR="00C02916" w:rsidRPr="00C6583E" w:rsidRDefault="00C02916" w:rsidP="00C02916">
      <w:pPr>
        <w:tabs>
          <w:tab w:val="center" w:pos="540"/>
          <w:tab w:val="right" w:pos="11604"/>
        </w:tabs>
        <w:suppressAutoHyphens/>
        <w:spacing w:line="360" w:lineRule="auto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>ul. Bolesława Chrobrego 10, 81-756 Sopot</w:t>
      </w:r>
    </w:p>
    <w:p w14:paraId="4406FC20" w14:textId="77777777" w:rsidR="00C02916" w:rsidRPr="00C6583E" w:rsidRDefault="00C02916" w:rsidP="00BD7851">
      <w:pPr>
        <w:numPr>
          <w:ilvl w:val="0"/>
          <w:numId w:val="24"/>
        </w:numPr>
        <w:spacing w:line="360" w:lineRule="auto"/>
        <w:ind w:left="426"/>
        <w:rPr>
          <w:rFonts w:ascii="Calibri" w:hAnsi="Calibri" w:cs="Calibri"/>
          <w:b/>
          <w:sz w:val="20"/>
          <w:szCs w:val="20"/>
        </w:rPr>
      </w:pPr>
      <w:r w:rsidRPr="00C6583E">
        <w:rPr>
          <w:rFonts w:ascii="Calibri" w:hAnsi="Calibri" w:cs="Calibri"/>
          <w:b/>
          <w:sz w:val="20"/>
          <w:szCs w:val="20"/>
        </w:rPr>
        <w:t>Dane dotyczące Wykonawcy:</w:t>
      </w:r>
    </w:p>
    <w:p w14:paraId="5B031FB4" w14:textId="77777777" w:rsidR="00C02916" w:rsidRPr="00C6583E" w:rsidRDefault="00C02916" w:rsidP="00C02916">
      <w:pPr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C6583E">
        <w:rPr>
          <w:rFonts w:ascii="Calibri" w:hAnsi="Calibri" w:cs="Calibri"/>
          <w:sz w:val="20"/>
          <w:szCs w:val="20"/>
          <w:vertAlign w:val="superscript"/>
        </w:rPr>
        <w:t>Dane oferenta z adresem</w:t>
      </w:r>
    </w:p>
    <w:p w14:paraId="21E4328E" w14:textId="77777777" w:rsidR="00C02916" w:rsidRPr="00C6583E" w:rsidRDefault="00C02916" w:rsidP="00C02916">
      <w:pPr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C6583E">
        <w:rPr>
          <w:rFonts w:ascii="Calibri" w:hAnsi="Calibri" w:cs="Calibri"/>
          <w:sz w:val="20"/>
          <w:szCs w:val="20"/>
        </w:rPr>
        <w:t>Nazwa oferenta (Firma lub imię i nazwisko): ...................................................................................</w:t>
      </w:r>
    </w:p>
    <w:p w14:paraId="4A743638" w14:textId="77777777" w:rsidR="00C02916" w:rsidRPr="00C6583E" w:rsidRDefault="00C02916" w:rsidP="00C0291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 w:rsidRPr="00C6583E">
        <w:rPr>
          <w:rFonts w:ascii="Calibri" w:hAnsi="Calibri" w:cs="Calibri"/>
          <w:sz w:val="20"/>
          <w:szCs w:val="20"/>
        </w:rPr>
        <w:t>Siedziba: ul......................................................................, kod ........................................................</w:t>
      </w:r>
    </w:p>
    <w:p w14:paraId="6750EADE" w14:textId="77777777" w:rsidR="00C02916" w:rsidRPr="00C6583E" w:rsidRDefault="00C02916" w:rsidP="00C0291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 w:rsidRPr="00C6583E">
        <w:rPr>
          <w:rFonts w:ascii="Calibri" w:hAnsi="Calibri" w:cs="Calibri"/>
          <w:sz w:val="20"/>
          <w:szCs w:val="20"/>
        </w:rPr>
        <w:t>miejscowość…...................................................PESEL..................................................................</w:t>
      </w:r>
    </w:p>
    <w:p w14:paraId="264F2F66" w14:textId="77777777" w:rsidR="00C02916" w:rsidRPr="00C6583E" w:rsidRDefault="00C02916" w:rsidP="00C02916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 w:rsidRPr="00C6583E">
        <w:rPr>
          <w:rFonts w:ascii="Calibri" w:hAnsi="Calibri" w:cs="Calibri"/>
          <w:sz w:val="20"/>
          <w:szCs w:val="20"/>
        </w:rPr>
        <w:t>REGON: ............................................................. NIP .....................................................................</w:t>
      </w:r>
    </w:p>
    <w:p w14:paraId="46DA3359" w14:textId="77777777" w:rsidR="00C02916" w:rsidRPr="00C6583E" w:rsidRDefault="00C02916" w:rsidP="00C02916">
      <w:pPr>
        <w:spacing w:before="100" w:beforeAutospacing="1" w:after="100" w:afterAutospacing="1" w:line="276" w:lineRule="auto"/>
        <w:jc w:val="both"/>
        <w:rPr>
          <w:rFonts w:ascii="Calibri" w:hAnsi="Calibri" w:cs="Calibri"/>
          <w:sz w:val="20"/>
          <w:szCs w:val="20"/>
        </w:rPr>
      </w:pPr>
      <w:r w:rsidRPr="00C6583E">
        <w:rPr>
          <w:rFonts w:ascii="Calibri" w:hAnsi="Calibri" w:cs="Calibri"/>
          <w:sz w:val="20"/>
          <w:szCs w:val="20"/>
        </w:rPr>
        <w:t>Dane kontaktowe:</w:t>
      </w:r>
    </w:p>
    <w:p w14:paraId="3BF0A843" w14:textId="77777777" w:rsidR="00C02916" w:rsidRPr="00C6583E" w:rsidRDefault="00C02916" w:rsidP="00C02916">
      <w:pPr>
        <w:spacing w:before="100" w:beforeAutospacing="1" w:after="100" w:afterAutospacing="1" w:line="276" w:lineRule="auto"/>
        <w:jc w:val="both"/>
        <w:rPr>
          <w:rFonts w:ascii="Calibri" w:hAnsi="Calibri" w:cs="Calibri"/>
          <w:sz w:val="20"/>
          <w:szCs w:val="20"/>
        </w:rPr>
      </w:pPr>
      <w:r w:rsidRPr="00C6583E">
        <w:rPr>
          <w:rFonts w:ascii="Calibri" w:hAnsi="Calibri" w:cs="Calibri"/>
          <w:sz w:val="20"/>
          <w:szCs w:val="20"/>
        </w:rPr>
        <w:t>Telefon...................................................................., tel./fax .............................................................</w:t>
      </w:r>
    </w:p>
    <w:p w14:paraId="1A73DE65" w14:textId="77777777" w:rsidR="00C02916" w:rsidRPr="00C6583E" w:rsidRDefault="00C02916" w:rsidP="00C02916">
      <w:pPr>
        <w:spacing w:before="100" w:beforeAutospacing="1" w:line="48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C6583E">
        <w:rPr>
          <w:rFonts w:ascii="Calibri" w:hAnsi="Calibri" w:cs="Calibri"/>
          <w:sz w:val="20"/>
          <w:szCs w:val="20"/>
          <w:lang w:val="en-US"/>
        </w:rPr>
        <w:t>e-mail: ...............................................................................................................................................</w:t>
      </w:r>
    </w:p>
    <w:p w14:paraId="6A278A2D" w14:textId="77777777" w:rsidR="00C02916" w:rsidRPr="00C6583E" w:rsidRDefault="00C02916" w:rsidP="00BD7851">
      <w:pPr>
        <w:numPr>
          <w:ilvl w:val="0"/>
          <w:numId w:val="25"/>
        </w:numPr>
        <w:spacing w:line="360" w:lineRule="auto"/>
        <w:ind w:left="426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 xml:space="preserve">W nawiązaniu do ogłoszenia o zapytania ofertowego zobowiązuje się do wykonania przedmiotu zamówienia </w:t>
      </w:r>
      <w:r w:rsidRPr="00C6583E">
        <w:rPr>
          <w:rFonts w:ascii="Calibri" w:hAnsi="Calibri" w:cs="Calibri"/>
          <w:sz w:val="20"/>
          <w:szCs w:val="20"/>
        </w:rPr>
        <w:t>za:</w:t>
      </w:r>
      <w:r w:rsidRPr="00C6583E">
        <w:rPr>
          <w:rFonts w:ascii="Calibri" w:hAnsi="Calibri" w:cs="Calibri"/>
          <w:sz w:val="20"/>
        </w:rPr>
        <w:t xml:space="preserve"> </w:t>
      </w:r>
    </w:p>
    <w:p w14:paraId="09ECD71D" w14:textId="77777777" w:rsidR="00C02916" w:rsidRPr="00C6583E" w:rsidRDefault="00C02916" w:rsidP="00C02916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E052330" w14:textId="77777777" w:rsidR="00C02916" w:rsidRPr="00C6583E" w:rsidRDefault="00C02916" w:rsidP="00C02916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C6583E">
        <w:rPr>
          <w:rFonts w:ascii="Calibri" w:hAnsi="Calibri" w:cs="Calibri"/>
          <w:kern w:val="3"/>
          <w:sz w:val="20"/>
          <w:szCs w:val="20"/>
        </w:rPr>
        <w:t>Wartość netto w wysokości:……….......................................…….…………………….złotych,</w:t>
      </w:r>
    </w:p>
    <w:p w14:paraId="0623D65C" w14:textId="77777777" w:rsidR="00C02916" w:rsidRPr="00C6583E" w:rsidRDefault="00C02916" w:rsidP="00C02916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C6583E">
        <w:rPr>
          <w:rFonts w:ascii="Calibri" w:hAnsi="Calibri" w:cs="Calibri"/>
          <w:kern w:val="3"/>
          <w:sz w:val="20"/>
          <w:szCs w:val="20"/>
        </w:rPr>
        <w:t>Kwota podatku VAT w wysokości……….…………..złotych, stawka podatku VAT……….……,</w:t>
      </w:r>
    </w:p>
    <w:p w14:paraId="27E34CCF" w14:textId="77777777" w:rsidR="00C02916" w:rsidRPr="00C6583E" w:rsidRDefault="00C02916" w:rsidP="00C02916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C6583E">
        <w:rPr>
          <w:rFonts w:ascii="Calibri" w:hAnsi="Calibri" w:cs="Calibri"/>
          <w:kern w:val="3"/>
          <w:sz w:val="20"/>
          <w:szCs w:val="20"/>
        </w:rPr>
        <w:t>Całkowita cena brutto przedmiotu zamówienia w wysokości……………………………złotych,</w:t>
      </w:r>
    </w:p>
    <w:p w14:paraId="56065C51" w14:textId="77777777" w:rsidR="00C02916" w:rsidRPr="00C6583E" w:rsidRDefault="00C02916" w:rsidP="00C02916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C6583E">
        <w:rPr>
          <w:rFonts w:ascii="Calibri" w:hAnsi="Calibri" w:cs="Calibri"/>
          <w:kern w:val="3"/>
          <w:sz w:val="20"/>
          <w:szCs w:val="20"/>
        </w:rPr>
        <w:t xml:space="preserve">(słownie:…………………….………………………………………………………………………….) </w:t>
      </w:r>
    </w:p>
    <w:p w14:paraId="4D107554" w14:textId="77777777" w:rsidR="00C02916" w:rsidRPr="00C6583E" w:rsidRDefault="00C02916" w:rsidP="00C02916">
      <w:pPr>
        <w:widowControl w:val="0"/>
        <w:suppressAutoHyphens/>
        <w:autoSpaceDE w:val="0"/>
        <w:autoSpaceDN w:val="0"/>
        <w:spacing w:after="120" w:line="480" w:lineRule="auto"/>
        <w:ind w:left="426"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</w:p>
    <w:p w14:paraId="0B71F28F" w14:textId="77777777" w:rsidR="00C02916" w:rsidRPr="00C6583E" w:rsidRDefault="00C02916" w:rsidP="00C02916">
      <w:pPr>
        <w:widowControl w:val="0"/>
        <w:suppressAutoHyphens/>
        <w:autoSpaceDE w:val="0"/>
        <w:autoSpaceDN w:val="0"/>
        <w:spacing w:after="120" w:line="360" w:lineRule="auto"/>
        <w:textAlignment w:val="baseline"/>
        <w:rPr>
          <w:rFonts w:ascii="Calibri" w:hAnsi="Calibri" w:cs="Calibri"/>
          <w:b/>
          <w:kern w:val="3"/>
          <w:sz w:val="22"/>
          <w:szCs w:val="22"/>
          <w:u w:val="single"/>
        </w:rPr>
      </w:pPr>
      <w:r w:rsidRPr="00C6583E">
        <w:rPr>
          <w:rFonts w:ascii="Calibri" w:hAnsi="Calibri" w:cs="Calibri"/>
          <w:b/>
          <w:kern w:val="3"/>
          <w:sz w:val="22"/>
          <w:szCs w:val="22"/>
          <w:u w:val="single"/>
        </w:rPr>
        <w:t>Cena oferty została wyliczona zgodnie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628"/>
        <w:gridCol w:w="1629"/>
        <w:gridCol w:w="943"/>
        <w:gridCol w:w="2313"/>
        <w:gridCol w:w="1629"/>
      </w:tblGrid>
      <w:tr w:rsidR="00C02916" w:rsidRPr="00C6583E" w14:paraId="3B1603B3" w14:textId="77777777" w:rsidTr="00A56A88">
        <w:trPr>
          <w:trHeight w:val="1193"/>
        </w:trPr>
        <w:tc>
          <w:tcPr>
            <w:tcW w:w="1640" w:type="dxa"/>
            <w:shd w:val="clear" w:color="auto" w:fill="auto"/>
          </w:tcPr>
          <w:p w14:paraId="2D72FFAA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640" w:type="dxa"/>
            <w:shd w:val="clear" w:color="auto" w:fill="auto"/>
          </w:tcPr>
          <w:p w14:paraId="2FC6DA93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</w:t>
            </w: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i jednostka miary</w:t>
            </w:r>
          </w:p>
        </w:tc>
        <w:tc>
          <w:tcPr>
            <w:tcW w:w="1641" w:type="dxa"/>
            <w:shd w:val="clear" w:color="auto" w:fill="auto"/>
          </w:tcPr>
          <w:p w14:paraId="7ABC0D9E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947" w:type="dxa"/>
            <w:shd w:val="clear" w:color="auto" w:fill="auto"/>
          </w:tcPr>
          <w:p w14:paraId="1B636CE6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Stały opust w %.</w:t>
            </w:r>
          </w:p>
        </w:tc>
        <w:tc>
          <w:tcPr>
            <w:tcW w:w="2335" w:type="dxa"/>
            <w:shd w:val="clear" w:color="auto" w:fill="auto"/>
          </w:tcPr>
          <w:p w14:paraId="505568D4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 pomniejszona o stały opust (wartość z kol.3 pomniejszona o wartość z kol.4)</w:t>
            </w:r>
          </w:p>
        </w:tc>
        <w:tc>
          <w:tcPr>
            <w:tcW w:w="1641" w:type="dxa"/>
            <w:shd w:val="clear" w:color="auto" w:fill="auto"/>
          </w:tcPr>
          <w:p w14:paraId="77A36C79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53854788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(Wartość z       kol. 5 x ilość z kol. 2)</w:t>
            </w:r>
          </w:p>
        </w:tc>
      </w:tr>
      <w:tr w:rsidR="00C02916" w:rsidRPr="00C6583E" w14:paraId="3D172A30" w14:textId="77777777" w:rsidTr="00A56A88">
        <w:tc>
          <w:tcPr>
            <w:tcW w:w="1640" w:type="dxa"/>
            <w:shd w:val="clear" w:color="auto" w:fill="auto"/>
          </w:tcPr>
          <w:p w14:paraId="5698B4F4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Kol.1</w:t>
            </w:r>
          </w:p>
        </w:tc>
        <w:tc>
          <w:tcPr>
            <w:tcW w:w="1640" w:type="dxa"/>
            <w:shd w:val="clear" w:color="auto" w:fill="auto"/>
          </w:tcPr>
          <w:p w14:paraId="3B62E70F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Kol.2</w:t>
            </w:r>
          </w:p>
        </w:tc>
        <w:tc>
          <w:tcPr>
            <w:tcW w:w="1641" w:type="dxa"/>
            <w:shd w:val="clear" w:color="auto" w:fill="auto"/>
          </w:tcPr>
          <w:p w14:paraId="5C46EBEF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Kol.3</w:t>
            </w:r>
          </w:p>
        </w:tc>
        <w:tc>
          <w:tcPr>
            <w:tcW w:w="947" w:type="dxa"/>
            <w:shd w:val="clear" w:color="auto" w:fill="auto"/>
          </w:tcPr>
          <w:p w14:paraId="27D62696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Kol.4</w:t>
            </w:r>
          </w:p>
        </w:tc>
        <w:tc>
          <w:tcPr>
            <w:tcW w:w="2335" w:type="dxa"/>
            <w:shd w:val="clear" w:color="auto" w:fill="auto"/>
          </w:tcPr>
          <w:p w14:paraId="5D931E82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Kol.5</w:t>
            </w:r>
          </w:p>
        </w:tc>
        <w:tc>
          <w:tcPr>
            <w:tcW w:w="1641" w:type="dxa"/>
            <w:shd w:val="clear" w:color="auto" w:fill="auto"/>
          </w:tcPr>
          <w:p w14:paraId="70064F25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Kol.6</w:t>
            </w:r>
          </w:p>
        </w:tc>
      </w:tr>
      <w:tr w:rsidR="00C02916" w:rsidRPr="00C6583E" w14:paraId="21312128" w14:textId="77777777" w:rsidTr="00A56A88">
        <w:tc>
          <w:tcPr>
            <w:tcW w:w="1640" w:type="dxa"/>
            <w:shd w:val="clear" w:color="auto" w:fill="auto"/>
          </w:tcPr>
          <w:p w14:paraId="3CBA5512" w14:textId="77777777" w:rsidR="00C02916" w:rsidRPr="00C6583E" w:rsidRDefault="00C02916" w:rsidP="00A56A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Cs/>
                <w:sz w:val="20"/>
                <w:szCs w:val="20"/>
              </w:rPr>
              <w:t>Benzyna bezołowiowa</w:t>
            </w:r>
          </w:p>
          <w:p w14:paraId="535E6104" w14:textId="77777777" w:rsidR="00C02916" w:rsidRPr="00C6583E" w:rsidRDefault="00C02916" w:rsidP="00A56A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Cs/>
                <w:sz w:val="20"/>
                <w:szCs w:val="20"/>
              </w:rPr>
              <w:t>Pb 95</w:t>
            </w:r>
          </w:p>
        </w:tc>
        <w:tc>
          <w:tcPr>
            <w:tcW w:w="1640" w:type="dxa"/>
            <w:shd w:val="clear" w:color="auto" w:fill="auto"/>
          </w:tcPr>
          <w:p w14:paraId="66BCA93F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EB5CB12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120 l</w:t>
            </w:r>
          </w:p>
        </w:tc>
        <w:tc>
          <w:tcPr>
            <w:tcW w:w="1641" w:type="dxa"/>
            <w:shd w:val="clear" w:color="auto" w:fill="auto"/>
          </w:tcPr>
          <w:p w14:paraId="4F3C750A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62D214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47" w:type="dxa"/>
            <w:shd w:val="clear" w:color="auto" w:fill="auto"/>
          </w:tcPr>
          <w:p w14:paraId="3322341D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42361720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021F141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2916" w:rsidRPr="00C6583E" w14:paraId="3E81BB11" w14:textId="77777777" w:rsidTr="00A56A88">
        <w:trPr>
          <w:trHeight w:val="700"/>
        </w:trPr>
        <w:tc>
          <w:tcPr>
            <w:tcW w:w="1640" w:type="dxa"/>
            <w:shd w:val="clear" w:color="auto" w:fill="auto"/>
          </w:tcPr>
          <w:p w14:paraId="74D1CD80" w14:textId="77777777" w:rsidR="00C02916" w:rsidRPr="00C6583E" w:rsidRDefault="00C02916" w:rsidP="00A56A8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FC59CC4" w14:textId="77777777" w:rsidR="00C02916" w:rsidRPr="00C6583E" w:rsidRDefault="00C02916" w:rsidP="00A56A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Cs/>
                <w:sz w:val="20"/>
                <w:szCs w:val="20"/>
              </w:rPr>
              <w:t>Olej napędowy</w:t>
            </w:r>
          </w:p>
        </w:tc>
        <w:tc>
          <w:tcPr>
            <w:tcW w:w="1640" w:type="dxa"/>
            <w:shd w:val="clear" w:color="auto" w:fill="auto"/>
          </w:tcPr>
          <w:p w14:paraId="4B1BC905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FB990A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17 000 l</w:t>
            </w:r>
          </w:p>
        </w:tc>
        <w:tc>
          <w:tcPr>
            <w:tcW w:w="1641" w:type="dxa"/>
            <w:shd w:val="clear" w:color="auto" w:fill="auto"/>
          </w:tcPr>
          <w:p w14:paraId="662ACE67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3D20FC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47" w:type="dxa"/>
            <w:shd w:val="clear" w:color="auto" w:fill="auto"/>
          </w:tcPr>
          <w:p w14:paraId="2B2715AD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1577552F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E0B9C8E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2916" w:rsidRPr="00C6583E" w14:paraId="1572D50B" w14:textId="77777777" w:rsidTr="00A56A88">
        <w:trPr>
          <w:trHeight w:val="841"/>
        </w:trPr>
        <w:tc>
          <w:tcPr>
            <w:tcW w:w="1640" w:type="dxa"/>
            <w:shd w:val="clear" w:color="auto" w:fill="auto"/>
          </w:tcPr>
          <w:p w14:paraId="11F25FF5" w14:textId="77777777" w:rsidR="00C02916" w:rsidRPr="00C6583E" w:rsidRDefault="00C02916" w:rsidP="00A56A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Cs/>
                <w:sz w:val="20"/>
                <w:szCs w:val="20"/>
              </w:rPr>
              <w:t>Karty do bezgotówkowej płatności za paliwo</w:t>
            </w:r>
          </w:p>
        </w:tc>
        <w:tc>
          <w:tcPr>
            <w:tcW w:w="1640" w:type="dxa"/>
            <w:shd w:val="clear" w:color="auto" w:fill="auto"/>
          </w:tcPr>
          <w:p w14:paraId="1A57F93F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C01A50D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9 szt.</w:t>
            </w:r>
          </w:p>
        </w:tc>
        <w:tc>
          <w:tcPr>
            <w:tcW w:w="1641" w:type="dxa"/>
            <w:shd w:val="clear" w:color="auto" w:fill="auto"/>
          </w:tcPr>
          <w:p w14:paraId="2625C249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14:paraId="119B26D7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82DC20D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2335" w:type="dxa"/>
            <w:shd w:val="clear" w:color="auto" w:fill="auto"/>
          </w:tcPr>
          <w:p w14:paraId="5E7A2C2F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FE0183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1" w:type="dxa"/>
            <w:shd w:val="clear" w:color="auto" w:fill="auto"/>
          </w:tcPr>
          <w:p w14:paraId="1E8CAA6D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2916" w:rsidRPr="00C6583E" w14:paraId="650F741A" w14:textId="77777777" w:rsidTr="00A56A88">
        <w:trPr>
          <w:trHeight w:val="416"/>
        </w:trPr>
        <w:tc>
          <w:tcPr>
            <w:tcW w:w="1640" w:type="dxa"/>
            <w:shd w:val="clear" w:color="auto" w:fill="auto"/>
          </w:tcPr>
          <w:p w14:paraId="7163B85F" w14:textId="77777777" w:rsidR="00C02916" w:rsidRPr="00C6583E" w:rsidRDefault="00C02916" w:rsidP="00A56A8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9A50941" w14:textId="77777777" w:rsidR="00C02916" w:rsidRPr="00C6583E" w:rsidRDefault="00C02916" w:rsidP="00A56A8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Cs/>
                <w:sz w:val="20"/>
                <w:szCs w:val="20"/>
              </w:rPr>
              <w:t>Auto Myjnia</w:t>
            </w:r>
          </w:p>
        </w:tc>
        <w:tc>
          <w:tcPr>
            <w:tcW w:w="1640" w:type="dxa"/>
            <w:shd w:val="clear" w:color="auto" w:fill="auto"/>
          </w:tcPr>
          <w:p w14:paraId="6B60B616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8366206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150 szt.</w:t>
            </w:r>
          </w:p>
        </w:tc>
        <w:tc>
          <w:tcPr>
            <w:tcW w:w="1641" w:type="dxa"/>
            <w:shd w:val="clear" w:color="auto" w:fill="auto"/>
          </w:tcPr>
          <w:p w14:paraId="595B8015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14:paraId="264D81DE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7BEC22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2335" w:type="dxa"/>
            <w:shd w:val="clear" w:color="auto" w:fill="auto"/>
          </w:tcPr>
          <w:p w14:paraId="5B1E7698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B87F6F" w14:textId="77777777" w:rsidR="00C02916" w:rsidRPr="00C6583E" w:rsidRDefault="00C02916" w:rsidP="00A56A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583E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1" w:type="dxa"/>
            <w:shd w:val="clear" w:color="auto" w:fill="auto"/>
          </w:tcPr>
          <w:p w14:paraId="52FD9379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2916" w:rsidRPr="00C6583E" w14:paraId="2D46617C" w14:textId="77777777" w:rsidTr="00A56A88">
        <w:tc>
          <w:tcPr>
            <w:tcW w:w="8203" w:type="dxa"/>
            <w:gridSpan w:val="5"/>
            <w:shd w:val="clear" w:color="auto" w:fill="auto"/>
          </w:tcPr>
          <w:p w14:paraId="1CE5FFE9" w14:textId="77777777" w:rsidR="00C02916" w:rsidRPr="00C6583E" w:rsidRDefault="00C02916" w:rsidP="00A56A8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583E">
              <w:rPr>
                <w:rFonts w:ascii="Calibri" w:hAnsi="Calibri" w:cs="Calibri"/>
                <w:b/>
                <w:bCs/>
                <w:sz w:val="22"/>
                <w:szCs w:val="22"/>
              </w:rPr>
              <w:t>Suma wartości brutto</w:t>
            </w:r>
          </w:p>
          <w:p w14:paraId="3E9747CA" w14:textId="77777777" w:rsidR="00C02916" w:rsidRPr="00C6583E" w:rsidRDefault="00C02916" w:rsidP="00A56A88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583E">
              <w:rPr>
                <w:rFonts w:ascii="Calibri" w:hAnsi="Calibri" w:cs="Calibri"/>
                <w:bCs/>
                <w:sz w:val="16"/>
                <w:szCs w:val="16"/>
              </w:rPr>
              <w:t>(suma poszczególnych wartości brutto za wykonanie przedmiotu zamówienia)</w:t>
            </w:r>
          </w:p>
        </w:tc>
        <w:tc>
          <w:tcPr>
            <w:tcW w:w="1641" w:type="dxa"/>
            <w:shd w:val="clear" w:color="auto" w:fill="auto"/>
          </w:tcPr>
          <w:p w14:paraId="4CA9E86C" w14:textId="77777777" w:rsidR="00C02916" w:rsidRPr="00C6583E" w:rsidRDefault="00C02916" w:rsidP="00A56A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0169B42" w14:textId="77777777" w:rsidR="00C02916" w:rsidRPr="00C6583E" w:rsidRDefault="00C02916" w:rsidP="00C02916">
      <w:pPr>
        <w:widowControl w:val="0"/>
        <w:suppressAutoHyphens/>
        <w:autoSpaceDE w:val="0"/>
        <w:autoSpaceDN w:val="0"/>
        <w:spacing w:after="120" w:line="360" w:lineRule="auto"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</w:p>
    <w:p w14:paraId="7E4ED1D8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 xml:space="preserve">Oświadczam, że zapoznałem się z </w:t>
      </w:r>
      <w:bookmarkStart w:id="0" w:name="_Hlk88208907"/>
      <w:r w:rsidRPr="00C6583E">
        <w:rPr>
          <w:rFonts w:ascii="Calibri" w:hAnsi="Calibri" w:cs="Calibri"/>
          <w:sz w:val="20"/>
        </w:rPr>
        <w:t xml:space="preserve">zapytaniem ofertowym </w:t>
      </w:r>
      <w:bookmarkEnd w:id="0"/>
      <w:r w:rsidRPr="00C6583E">
        <w:rPr>
          <w:rFonts w:ascii="Calibri" w:hAnsi="Calibri" w:cs="Calibri"/>
          <w:sz w:val="20"/>
        </w:rPr>
        <w:t xml:space="preserve">i </w:t>
      </w:r>
      <w:r w:rsidRPr="00C6583E">
        <w:rPr>
          <w:rFonts w:ascii="Calibri" w:hAnsi="Calibri" w:cs="Calibri"/>
          <w:sz w:val="20"/>
          <w:u w:val="single"/>
        </w:rPr>
        <w:t>projektem umowy</w:t>
      </w:r>
      <w:r w:rsidRPr="00C6583E">
        <w:rPr>
          <w:rFonts w:ascii="Calibri" w:hAnsi="Calibri" w:cs="Calibri"/>
          <w:sz w:val="20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30D54561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00D36FBC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>Oświadczam, że posiadam niezbędny potencjał osobowy i techniczny do zrealizowania w sposób prawidłowy przedmiotu zamówienia.</w:t>
      </w:r>
    </w:p>
    <w:p w14:paraId="4A723C70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>Oświadczam, że wykonam przedmiot zamówienia zgodnie z projektem umowy.</w:t>
      </w:r>
    </w:p>
    <w:p w14:paraId="1B8576EC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 xml:space="preserve">Oświadczam, że uważam się za związanego niniejszą ofertą przez 30 dni licząc od dnia ustalonego jako dzień składania ofert. </w:t>
      </w:r>
    </w:p>
    <w:p w14:paraId="6A2FFFB1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C6583E">
        <w:rPr>
          <w:rFonts w:ascii="Calibri" w:hAnsi="Calibri" w:cs="Calibri"/>
          <w:sz w:val="20"/>
          <w:szCs w:val="20"/>
        </w:rPr>
        <w:t xml:space="preserve">Oświadczam, że oferowany przedmiot zamówienia spełnia Polskie Normy oraz wymagania określone </w:t>
      </w:r>
      <w:r w:rsidRPr="00C6583E">
        <w:rPr>
          <w:rFonts w:ascii="Calibri" w:hAnsi="Calibri" w:cs="Calibri"/>
          <w:sz w:val="20"/>
          <w:szCs w:val="20"/>
        </w:rPr>
        <w:br/>
        <w:t xml:space="preserve">w </w:t>
      </w:r>
      <w:r w:rsidRPr="00C6583E">
        <w:rPr>
          <w:rFonts w:ascii="Calibri" w:hAnsi="Calibri" w:cs="Calibri"/>
          <w:b/>
          <w:bCs/>
          <w:sz w:val="20"/>
          <w:szCs w:val="20"/>
        </w:rPr>
        <w:t>Rozporządzeniu Ministra Klimatu z dnia 22 kwietnia 2020 r. zmieniający rozporządzenie w sprawie wymagań jakościowych dla paliw ciekłych (Dz. U. z 2020 r. poz. 727)</w:t>
      </w:r>
    </w:p>
    <w:p w14:paraId="4E711FD6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64DF3C37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>Oświadczam, iż powyższa cena zawiera wszelkie koszty związane z realizacją oferowanego zamówienia zgodnie z zapytaniem ofertowym i projektem umowy.</w:t>
      </w:r>
    </w:p>
    <w:p w14:paraId="63160443" w14:textId="77777777" w:rsidR="00C02916" w:rsidRPr="00C6583E" w:rsidRDefault="00C02916" w:rsidP="00BD7851">
      <w:pPr>
        <w:widowControl w:val="0"/>
        <w:numPr>
          <w:ilvl w:val="0"/>
          <w:numId w:val="19"/>
        </w:numPr>
        <w:suppressAutoHyphens/>
        <w:spacing w:line="360" w:lineRule="auto"/>
        <w:ind w:left="426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lastRenderedPageBreak/>
        <w:t>Termin i zasady płatności: zgodnie z zapisami projektu umowy.</w:t>
      </w:r>
    </w:p>
    <w:p w14:paraId="5EAE68F6" w14:textId="77777777" w:rsidR="00C02916" w:rsidRPr="00C6583E" w:rsidRDefault="00C02916" w:rsidP="00BD7851">
      <w:pPr>
        <w:numPr>
          <w:ilvl w:val="0"/>
          <w:numId w:val="19"/>
        </w:numPr>
        <w:spacing w:line="360" w:lineRule="auto"/>
        <w:ind w:left="426"/>
        <w:jc w:val="both"/>
        <w:rPr>
          <w:rFonts w:ascii="Calibri" w:hAnsi="Calibri" w:cs="Calibri"/>
          <w:color w:val="000000"/>
          <w:sz w:val="20"/>
        </w:rPr>
      </w:pPr>
      <w:r w:rsidRPr="00C6583E">
        <w:rPr>
          <w:rFonts w:ascii="Calibri" w:hAnsi="Calibri" w:cs="Calibri"/>
          <w:color w:val="000000"/>
          <w:sz w:val="20"/>
        </w:rPr>
        <w:t>Oferta została złożona na ............... ponumerowanych stronach.</w:t>
      </w:r>
    </w:p>
    <w:p w14:paraId="63FD9169" w14:textId="77777777" w:rsidR="00C02916" w:rsidRPr="00C6583E" w:rsidRDefault="00C02916" w:rsidP="00BD7851">
      <w:pPr>
        <w:numPr>
          <w:ilvl w:val="0"/>
          <w:numId w:val="19"/>
        </w:numPr>
        <w:spacing w:line="360" w:lineRule="auto"/>
        <w:ind w:left="426"/>
        <w:jc w:val="both"/>
        <w:rPr>
          <w:rFonts w:ascii="Calibri" w:hAnsi="Calibri" w:cs="Calibri"/>
          <w:b/>
          <w:sz w:val="20"/>
        </w:rPr>
      </w:pPr>
      <w:r w:rsidRPr="00C6583E">
        <w:rPr>
          <w:rFonts w:ascii="Calibri" w:hAnsi="Calibri" w:cs="Calibri"/>
          <w:sz w:val="20"/>
        </w:rPr>
        <w:t>Integralną część oferty stanowią następujące dokumenty:</w:t>
      </w:r>
    </w:p>
    <w:p w14:paraId="11C06681" w14:textId="77777777" w:rsidR="00C02916" w:rsidRPr="00C6583E" w:rsidRDefault="00C02916" w:rsidP="00BD7851">
      <w:pPr>
        <w:numPr>
          <w:ilvl w:val="0"/>
          <w:numId w:val="26"/>
        </w:numPr>
        <w:tabs>
          <w:tab w:val="num" w:pos="709"/>
        </w:tabs>
        <w:spacing w:line="360" w:lineRule="auto"/>
        <w:ind w:left="993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1D2911EC" w14:textId="77777777" w:rsidR="00C02916" w:rsidRPr="00C6583E" w:rsidRDefault="00C02916" w:rsidP="00BD7851">
      <w:pPr>
        <w:numPr>
          <w:ilvl w:val="0"/>
          <w:numId w:val="26"/>
        </w:numPr>
        <w:tabs>
          <w:tab w:val="num" w:pos="709"/>
        </w:tabs>
        <w:spacing w:line="360" w:lineRule="auto"/>
        <w:ind w:left="993"/>
        <w:jc w:val="both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4BA140E8" w14:textId="6E3353A3" w:rsidR="00C02916" w:rsidRDefault="00C02916" w:rsidP="00C02916">
      <w:pPr>
        <w:spacing w:line="360" w:lineRule="auto"/>
        <w:ind w:left="993"/>
        <w:jc w:val="both"/>
        <w:rPr>
          <w:rFonts w:ascii="Calibri" w:hAnsi="Calibri" w:cs="Calibri"/>
          <w:sz w:val="20"/>
        </w:rPr>
      </w:pPr>
    </w:p>
    <w:p w14:paraId="421C98C3" w14:textId="5E1D571E" w:rsidR="003C4E4D" w:rsidRDefault="003C4E4D" w:rsidP="00C02916">
      <w:pPr>
        <w:spacing w:line="360" w:lineRule="auto"/>
        <w:ind w:left="993"/>
        <w:jc w:val="both"/>
        <w:rPr>
          <w:rFonts w:ascii="Calibri" w:hAnsi="Calibri" w:cs="Calibri"/>
          <w:sz w:val="20"/>
        </w:rPr>
      </w:pPr>
    </w:p>
    <w:p w14:paraId="26A3F16B" w14:textId="7A714F56" w:rsidR="003C4E4D" w:rsidRDefault="003C4E4D" w:rsidP="00C02916">
      <w:pPr>
        <w:spacing w:line="360" w:lineRule="auto"/>
        <w:ind w:left="993"/>
        <w:jc w:val="both"/>
        <w:rPr>
          <w:rFonts w:ascii="Calibri" w:hAnsi="Calibri" w:cs="Calibri"/>
          <w:sz w:val="20"/>
        </w:rPr>
      </w:pPr>
    </w:p>
    <w:p w14:paraId="67FDA2A8" w14:textId="77777777" w:rsidR="003C4E4D" w:rsidRPr="00C6583E" w:rsidRDefault="003C4E4D" w:rsidP="00C02916">
      <w:pPr>
        <w:spacing w:line="360" w:lineRule="auto"/>
        <w:ind w:left="993"/>
        <w:jc w:val="both"/>
        <w:rPr>
          <w:rFonts w:ascii="Calibri" w:hAnsi="Calibri" w:cs="Calibri"/>
          <w:sz w:val="20"/>
        </w:rPr>
      </w:pPr>
    </w:p>
    <w:p w14:paraId="0443EAA3" w14:textId="37565D20" w:rsidR="00C02916" w:rsidRPr="00C6583E" w:rsidRDefault="00C02916" w:rsidP="00C02916">
      <w:pPr>
        <w:spacing w:line="360" w:lineRule="auto"/>
        <w:rPr>
          <w:rFonts w:ascii="Calibri" w:hAnsi="Calibri" w:cs="Calibri"/>
          <w:sz w:val="20"/>
        </w:rPr>
      </w:pPr>
      <w:r w:rsidRPr="00C6583E">
        <w:rPr>
          <w:rFonts w:ascii="Calibri" w:hAnsi="Calibri" w:cs="Calibri"/>
          <w:sz w:val="20"/>
        </w:rPr>
        <w:t>…………….…………………………</w:t>
      </w:r>
      <w:r w:rsidRPr="00C6583E">
        <w:rPr>
          <w:rFonts w:ascii="Calibri" w:hAnsi="Calibri" w:cs="Calibri"/>
          <w:sz w:val="20"/>
        </w:rPr>
        <w:tab/>
      </w:r>
      <w:r w:rsidRPr="00C6583E">
        <w:rPr>
          <w:rFonts w:ascii="Calibri" w:hAnsi="Calibri" w:cs="Calibri"/>
          <w:sz w:val="20"/>
        </w:rPr>
        <w:tab/>
      </w:r>
      <w:r w:rsidRPr="00C6583E">
        <w:rPr>
          <w:rFonts w:ascii="Calibri" w:hAnsi="Calibri" w:cs="Calibri"/>
          <w:sz w:val="20"/>
        </w:rPr>
        <w:tab/>
        <w:t xml:space="preserve">       </w:t>
      </w:r>
      <w:r w:rsidRPr="00C6583E">
        <w:rPr>
          <w:rFonts w:ascii="Calibri" w:hAnsi="Calibri" w:cs="Calibri"/>
          <w:sz w:val="20"/>
        </w:rPr>
        <w:tab/>
      </w:r>
      <w:r w:rsidRPr="00C6583E">
        <w:rPr>
          <w:rFonts w:ascii="Calibri" w:hAnsi="Calibri" w:cs="Calibri"/>
          <w:sz w:val="20"/>
        </w:rPr>
        <w:tab/>
      </w:r>
      <w:r w:rsidR="001F6C85">
        <w:rPr>
          <w:rFonts w:ascii="Calibri" w:hAnsi="Calibri" w:cs="Calibri"/>
          <w:sz w:val="20"/>
        </w:rPr>
        <w:t xml:space="preserve">         </w:t>
      </w:r>
      <w:r w:rsidRPr="00C6583E">
        <w:rPr>
          <w:rFonts w:ascii="Calibri" w:hAnsi="Calibri" w:cs="Calibri"/>
          <w:sz w:val="20"/>
        </w:rPr>
        <w:t xml:space="preserve">………………………………..……………………                  </w:t>
      </w:r>
    </w:p>
    <w:p w14:paraId="3C8D2756" w14:textId="31385D28" w:rsidR="00C02916" w:rsidRPr="00C6583E" w:rsidRDefault="003C4E4D" w:rsidP="00C02916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1F6C85">
        <w:rPr>
          <w:rFonts w:ascii="Calibri" w:hAnsi="Calibri" w:cs="Calibri"/>
          <w:sz w:val="16"/>
          <w:szCs w:val="16"/>
        </w:rPr>
        <w:t xml:space="preserve">       </w:t>
      </w:r>
      <w:r w:rsidR="00C02916" w:rsidRPr="00C6583E">
        <w:rPr>
          <w:rFonts w:ascii="Calibri" w:hAnsi="Calibri" w:cs="Calibri"/>
          <w:sz w:val="16"/>
          <w:szCs w:val="16"/>
        </w:rPr>
        <w:t xml:space="preserve">   </w:t>
      </w:r>
      <w:r w:rsidR="00C02916" w:rsidRPr="00C6583E">
        <w:rPr>
          <w:rFonts w:ascii="Calibri" w:hAnsi="Calibri" w:cs="Calibri"/>
          <w:i/>
          <w:sz w:val="16"/>
          <w:szCs w:val="16"/>
        </w:rPr>
        <w:t xml:space="preserve">Miejscowość, data                                         </w:t>
      </w:r>
      <w:r w:rsidR="00C02916" w:rsidRPr="00C6583E">
        <w:rPr>
          <w:rFonts w:ascii="Calibri" w:hAnsi="Calibri" w:cs="Calibri"/>
          <w:i/>
          <w:sz w:val="16"/>
          <w:szCs w:val="16"/>
        </w:rPr>
        <w:tab/>
        <w:t xml:space="preserve">   </w:t>
      </w:r>
      <w:r w:rsidR="00C02916" w:rsidRPr="00C6583E">
        <w:rPr>
          <w:rFonts w:ascii="Calibri" w:hAnsi="Calibri" w:cs="Calibri"/>
          <w:i/>
          <w:sz w:val="16"/>
          <w:szCs w:val="16"/>
        </w:rPr>
        <w:tab/>
        <w:t xml:space="preserve">(czytelny podpis osoby lub osób upoważnionych lub imienna pieczątka i podpis)                                                                                             </w:t>
      </w:r>
      <w:r w:rsidR="00C02916" w:rsidRPr="00C6583E">
        <w:rPr>
          <w:rFonts w:ascii="Calibri" w:hAnsi="Calibri" w:cs="Calibri"/>
          <w:i/>
          <w:sz w:val="16"/>
          <w:szCs w:val="16"/>
        </w:rPr>
        <w:tab/>
      </w:r>
      <w:r w:rsidR="00C02916" w:rsidRPr="00C6583E">
        <w:rPr>
          <w:rFonts w:ascii="Calibri" w:hAnsi="Calibri" w:cs="Calibri"/>
          <w:i/>
          <w:sz w:val="16"/>
          <w:szCs w:val="16"/>
        </w:rPr>
        <w:tab/>
      </w:r>
      <w:r w:rsidR="00C02916" w:rsidRPr="00C6583E">
        <w:rPr>
          <w:rFonts w:ascii="Calibri" w:hAnsi="Calibri" w:cs="Calibri"/>
          <w:i/>
          <w:sz w:val="16"/>
          <w:szCs w:val="16"/>
        </w:rPr>
        <w:tab/>
        <w:t xml:space="preserve"> </w:t>
      </w:r>
    </w:p>
    <w:p w14:paraId="60718933" w14:textId="77777777" w:rsidR="00725EA3" w:rsidRPr="00C02916" w:rsidRDefault="00725EA3" w:rsidP="00C02916"/>
    <w:sectPr w:rsidR="00725EA3" w:rsidRPr="00C02916" w:rsidSect="00CD4EA1">
      <w:headerReference w:type="default" r:id="rId8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70D4" w14:textId="77777777" w:rsidR="00242545" w:rsidRDefault="00242545" w:rsidP="00B97871">
      <w:r>
        <w:separator/>
      </w:r>
    </w:p>
  </w:endnote>
  <w:endnote w:type="continuationSeparator" w:id="0">
    <w:p w14:paraId="15077FF5" w14:textId="77777777" w:rsidR="00242545" w:rsidRDefault="00242545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D431" w14:textId="77777777" w:rsidR="00242545" w:rsidRDefault="00242545" w:rsidP="00B97871">
      <w:r>
        <w:separator/>
      </w:r>
    </w:p>
  </w:footnote>
  <w:footnote w:type="continuationSeparator" w:id="0">
    <w:p w14:paraId="31507DFA" w14:textId="77777777" w:rsidR="00242545" w:rsidRDefault="00242545" w:rsidP="00B9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E7B3" w14:textId="070F0793" w:rsidR="00407E50" w:rsidRPr="00E53D72" w:rsidRDefault="00407E50" w:rsidP="00E53D72">
    <w:pPr>
      <w:jc w:val="center"/>
      <w:rPr>
        <w:rFonts w:ascii="Calibri" w:hAnsi="Calibri" w:cs="Calibri"/>
        <w:sz w:val="20"/>
        <w:szCs w:val="20"/>
      </w:rPr>
    </w:pPr>
    <w:r w:rsidRPr="00E53D72"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73600" behindDoc="1" locked="0" layoutInCell="1" allowOverlap="1" wp14:anchorId="2622C361" wp14:editId="3EC0D743">
          <wp:simplePos x="0" y="0"/>
          <wp:positionH relativeFrom="column">
            <wp:posOffset>-308610</wp:posOffset>
          </wp:positionH>
          <wp:positionV relativeFrom="page">
            <wp:posOffset>226695</wp:posOffset>
          </wp:positionV>
          <wp:extent cx="965200" cy="935355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D72">
      <w:rPr>
        <w:rFonts w:ascii="Calibri" w:hAnsi="Calibri" w:cs="Calibr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1EAE198D" wp14:editId="22F14130">
              <wp:simplePos x="0" y="0"/>
              <wp:positionH relativeFrom="page">
                <wp:posOffset>6982460</wp:posOffset>
              </wp:positionH>
              <wp:positionV relativeFrom="page">
                <wp:posOffset>7517130</wp:posOffset>
              </wp:positionV>
              <wp:extent cx="309880" cy="2183130"/>
              <wp:effectExtent l="635" t="1905" r="381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27C7B" w14:textId="77777777" w:rsidR="00407E50" w:rsidRPr="00E313C2" w:rsidRDefault="00407E50" w:rsidP="00E53D72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E313C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 </w:t>
                          </w:r>
                          <w:r w:rsidRPr="00E313C2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313C2">
                            <w:rPr>
                              <w:rFonts w:cs="Calibr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313C2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313C2">
                            <w:rPr>
                              <w:rFonts w:cs="Calibri"/>
                              <w:sz w:val="16"/>
                              <w:szCs w:val="16"/>
                            </w:rPr>
                            <w:t>2</w:t>
                          </w:r>
                          <w:r w:rsidRPr="00E313C2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E198D" id="Prostokąt 14" o:spid="_x0000_s1026" style="position:absolute;left:0;text-align:left;margin-left:549.8pt;margin-top:591.9pt;width:24.4pt;height:17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" o:allowincell="f" filled="f" stroked="f">
              <v:textbox style="layout-flow:vertical;mso-layout-flow-alt:bottom-to-top;mso-fit-shape-to-text:t">
                <w:txbxContent>
                  <w:p w14:paraId="41D27C7B" w14:textId="77777777" w:rsidR="00407E50" w:rsidRPr="00E313C2" w:rsidRDefault="00407E50" w:rsidP="00E53D72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 w:rsidRPr="00E313C2">
                      <w:rPr>
                        <w:rFonts w:cs="Calibri"/>
                        <w:sz w:val="16"/>
                        <w:szCs w:val="16"/>
                      </w:rPr>
                      <w:t xml:space="preserve">Strona  </w:t>
                    </w:r>
                    <w:r w:rsidRPr="00E313C2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E313C2">
                      <w:rPr>
                        <w:rFonts w:cs="Calibri"/>
                        <w:sz w:val="16"/>
                        <w:szCs w:val="16"/>
                      </w:rPr>
                      <w:instrText>PAGE    \* MERGEFORMAT</w:instrText>
                    </w:r>
                    <w:r w:rsidRPr="00E313C2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Pr="00E313C2">
                      <w:rPr>
                        <w:rFonts w:cs="Calibri"/>
                        <w:sz w:val="16"/>
                        <w:szCs w:val="16"/>
                      </w:rPr>
                      <w:t>2</w:t>
                    </w:r>
                    <w:r w:rsidRPr="00E313C2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53D72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74624" behindDoc="1" locked="0" layoutInCell="1" allowOverlap="1" wp14:anchorId="1816E817" wp14:editId="17FCBA61">
          <wp:simplePos x="0" y="0"/>
          <wp:positionH relativeFrom="column">
            <wp:posOffset>5431155</wp:posOffset>
          </wp:positionH>
          <wp:positionV relativeFrom="paragraph">
            <wp:posOffset>75565</wp:posOffset>
          </wp:positionV>
          <wp:extent cx="995680" cy="7715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D72">
      <w:rPr>
        <w:rFonts w:ascii="Calibri" w:hAnsi="Calibri" w:cs="Calibri"/>
        <w:b/>
        <w:sz w:val="22"/>
        <w:szCs w:val="22"/>
      </w:rPr>
      <w:t>S</w:t>
    </w:r>
    <w:r w:rsidRPr="00E53D72">
      <w:rPr>
        <w:rFonts w:ascii="Calibri" w:hAnsi="Calibri" w:cs="Calibri"/>
        <w:b/>
        <w:sz w:val="20"/>
        <w:szCs w:val="20"/>
      </w:rPr>
      <w:t>AMODZIELNY PUBLICZNY ZESPÓŁ ZAKŁADÓW OPIEKI ZDROWOTNEJ</w:t>
    </w:r>
  </w:p>
  <w:p w14:paraId="4C6C9877" w14:textId="77777777" w:rsidR="00407E50" w:rsidRPr="00E53D72" w:rsidRDefault="00407E50" w:rsidP="00E53D72">
    <w:pPr>
      <w:jc w:val="center"/>
      <w:rPr>
        <w:rFonts w:ascii="Calibri" w:hAnsi="Calibri" w:cs="Calibri"/>
        <w:b/>
        <w:sz w:val="20"/>
        <w:szCs w:val="20"/>
      </w:rPr>
    </w:pPr>
    <w:r w:rsidRPr="00E53D72">
      <w:rPr>
        <w:rFonts w:ascii="Calibri" w:hAnsi="Calibri" w:cs="Calibri"/>
        <w:b/>
        <w:sz w:val="20"/>
        <w:szCs w:val="20"/>
      </w:rPr>
      <w:t>MIEJSKA STACJA POGOTOWIA RATUNKOWEGO Z PRZYCHODNIĄ W SOPOCIE</w:t>
    </w:r>
  </w:p>
  <w:p w14:paraId="7D21F048" w14:textId="77777777" w:rsidR="00407E50" w:rsidRPr="00E53D72" w:rsidRDefault="00407E50" w:rsidP="00E53D72">
    <w:pPr>
      <w:jc w:val="center"/>
      <w:rPr>
        <w:rFonts w:ascii="Calibri" w:hAnsi="Calibri" w:cs="Calibri"/>
        <w:b/>
        <w:sz w:val="20"/>
        <w:szCs w:val="20"/>
      </w:rPr>
    </w:pPr>
    <w:r w:rsidRPr="00E53D72">
      <w:rPr>
        <w:rFonts w:ascii="Calibri" w:hAnsi="Calibri" w:cs="Calibri"/>
        <w:b/>
        <w:sz w:val="20"/>
        <w:szCs w:val="20"/>
      </w:rPr>
      <w:t xml:space="preserve">81–756  SOPOT  ul. BOLESŁAWA CHROBREGO 10 </w:t>
    </w:r>
  </w:p>
  <w:p w14:paraId="1A0BFF4E" w14:textId="77777777" w:rsidR="00407E50" w:rsidRPr="00E53D72" w:rsidRDefault="00407E50" w:rsidP="00E53D72">
    <w:pPr>
      <w:jc w:val="center"/>
      <w:rPr>
        <w:rFonts w:ascii="Book Antiqua" w:hAnsi="Book Antiqua"/>
        <w:b/>
        <w:sz w:val="6"/>
        <w:szCs w:val="22"/>
      </w:rPr>
    </w:pPr>
  </w:p>
  <w:p w14:paraId="594E24A2" w14:textId="77777777" w:rsidR="00407E50" w:rsidRPr="00E53D72" w:rsidRDefault="00407E50" w:rsidP="00E53D72">
    <w:pPr>
      <w:jc w:val="center"/>
      <w:rPr>
        <w:rFonts w:ascii="Calibri" w:hAnsi="Calibri" w:cs="Calibri"/>
        <w:b/>
        <w:sz w:val="18"/>
        <w:szCs w:val="18"/>
      </w:rPr>
    </w:pPr>
    <w:r w:rsidRPr="00E53D72">
      <w:rPr>
        <w:rFonts w:ascii="Calibri" w:hAnsi="Calibri" w:cs="Calibri"/>
        <w:b/>
        <w:sz w:val="18"/>
        <w:szCs w:val="18"/>
      </w:rPr>
      <w:t xml:space="preserve">TEL. ( 58 ) 555-81-03 lub 555-81-06 /  </w:t>
    </w:r>
    <w:r w:rsidRPr="00E53D72">
      <w:rPr>
        <w:rFonts w:ascii="Calibri" w:hAnsi="Calibri" w:cs="Calibri"/>
        <w:b/>
        <w:sz w:val="18"/>
        <w:szCs w:val="18"/>
        <w:lang w:val="de-DE"/>
      </w:rPr>
      <w:t>FAX. ( 58 ) 555-81-00</w:t>
    </w:r>
  </w:p>
  <w:p w14:paraId="25E037C4" w14:textId="77777777" w:rsidR="00407E50" w:rsidRPr="00E53D72" w:rsidRDefault="00407E50" w:rsidP="00E53D72">
    <w:pPr>
      <w:jc w:val="center"/>
      <w:rPr>
        <w:rFonts w:ascii="Calibri" w:hAnsi="Calibri" w:cs="Calibri"/>
        <w:b/>
        <w:sz w:val="18"/>
        <w:szCs w:val="18"/>
        <w:lang w:val="de-DE"/>
      </w:rPr>
    </w:pPr>
    <w:r w:rsidRPr="00E53D72">
      <w:rPr>
        <w:rFonts w:ascii="Calibri" w:hAnsi="Calibri" w:cs="Calibri"/>
        <w:b/>
        <w:sz w:val="18"/>
        <w:szCs w:val="18"/>
        <w:lang w:val="de-DE"/>
      </w:rPr>
      <w:t>REGON  191287660     NIP  585–13–44–104</w:t>
    </w:r>
  </w:p>
  <w:p w14:paraId="25C816AC" w14:textId="77777777" w:rsidR="00407E50" w:rsidRPr="00E53D72" w:rsidRDefault="00407E50" w:rsidP="00E53D72">
    <w:pPr>
      <w:rPr>
        <w:sz w:val="16"/>
        <w:u w:val="single"/>
        <w:lang w:val="de-DE"/>
      </w:rPr>
    </w:pPr>
    <w:r w:rsidRPr="00E53D72">
      <w:rPr>
        <w:sz w:val="16"/>
        <w:u w:val="single"/>
        <w:lang w:val="de-DE"/>
      </w:rPr>
      <w:t xml:space="preserve">                                                                                                                                                               </w:t>
    </w:r>
  </w:p>
  <w:p w14:paraId="081A8E5E" w14:textId="77777777" w:rsidR="00407E50" w:rsidRPr="00E53D72" w:rsidRDefault="00407E50" w:rsidP="00E53D72">
    <w:pPr>
      <w:jc w:val="center"/>
      <w:rPr>
        <w:rFonts w:ascii="Calibri" w:hAnsi="Calibri" w:cs="Calibri"/>
        <w:i/>
        <w:iCs/>
        <w:sz w:val="20"/>
        <w:szCs w:val="20"/>
      </w:rPr>
    </w:pPr>
  </w:p>
  <w:p w14:paraId="7520D7E8" w14:textId="1AF41259" w:rsidR="003C4E4D" w:rsidRPr="003C4E4D" w:rsidRDefault="003C4E4D" w:rsidP="003C4E4D">
    <w:pPr>
      <w:pStyle w:val="Nagwek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r w:rsidRPr="003C4E4D">
      <w:rPr>
        <w:rFonts w:asciiTheme="minorHAnsi" w:hAnsiTheme="minorHAnsi" w:cstheme="minorHAnsi"/>
        <w:b/>
        <w:bCs/>
        <w:color w:val="002060"/>
        <w:sz w:val="20"/>
        <w:szCs w:val="20"/>
      </w:rPr>
      <w:t>Z</w:t>
    </w:r>
    <w:r>
      <w:rPr>
        <w:rFonts w:asciiTheme="minorHAnsi" w:hAnsiTheme="minorHAnsi" w:cstheme="minorHAnsi"/>
        <w:b/>
        <w:bCs/>
        <w:color w:val="002060"/>
        <w:sz w:val="20"/>
        <w:szCs w:val="20"/>
      </w:rPr>
      <w:t>NAK SPRAWY</w:t>
    </w:r>
    <w:r w:rsidRPr="003C4E4D">
      <w:rPr>
        <w:rFonts w:asciiTheme="minorHAnsi" w:hAnsiTheme="minorHAnsi" w:cstheme="minorHAnsi"/>
        <w:b/>
        <w:bCs/>
        <w:color w:val="002060"/>
        <w:sz w:val="20"/>
        <w:szCs w:val="20"/>
      </w:rPr>
      <w:t>: 03/XI/DT/AK/2021</w:t>
    </w:r>
  </w:p>
  <w:p w14:paraId="63D0FF68" w14:textId="032B1073" w:rsidR="00407E50" w:rsidRDefault="00407E50">
    <w:pPr>
      <w:pStyle w:val="Nagwek"/>
    </w:pPr>
  </w:p>
  <w:p w14:paraId="3FB305A9" w14:textId="77777777" w:rsidR="00407E50" w:rsidRPr="006A1FF6" w:rsidRDefault="00407E50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0C70C7A"/>
    <w:multiLevelType w:val="hybridMultilevel"/>
    <w:tmpl w:val="C72EA33A"/>
    <w:lvl w:ilvl="0" w:tplc="9FA88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34355"/>
    <w:multiLevelType w:val="hybridMultilevel"/>
    <w:tmpl w:val="A0BA8BC0"/>
    <w:lvl w:ilvl="0" w:tplc="EA509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0C4E6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5BA010A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7416FD08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90EA91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E4281C"/>
    <w:multiLevelType w:val="hybridMultilevel"/>
    <w:tmpl w:val="887EC27E"/>
    <w:lvl w:ilvl="0" w:tplc="040E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81C2D"/>
    <w:multiLevelType w:val="hybridMultilevel"/>
    <w:tmpl w:val="931AAEBC"/>
    <w:lvl w:ilvl="0" w:tplc="928EB6B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33FCA57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0"/>
        <w:szCs w:val="20"/>
      </w:rPr>
    </w:lvl>
    <w:lvl w:ilvl="2" w:tplc="80B87AC6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7F40DDF"/>
    <w:multiLevelType w:val="hybridMultilevel"/>
    <w:tmpl w:val="8E2817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B35453"/>
    <w:multiLevelType w:val="hybridMultilevel"/>
    <w:tmpl w:val="9C7E240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BEB3E24"/>
    <w:multiLevelType w:val="hybridMultilevel"/>
    <w:tmpl w:val="3E9AE9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82192B"/>
    <w:multiLevelType w:val="hybridMultilevel"/>
    <w:tmpl w:val="583EB84E"/>
    <w:lvl w:ilvl="0" w:tplc="FF8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6A847D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2B9E17DD"/>
    <w:multiLevelType w:val="hybridMultilevel"/>
    <w:tmpl w:val="71CE7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645F"/>
    <w:multiLevelType w:val="hybridMultilevel"/>
    <w:tmpl w:val="8F1477E0"/>
    <w:lvl w:ilvl="0" w:tplc="C090D93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1A66E1"/>
    <w:multiLevelType w:val="hybridMultilevel"/>
    <w:tmpl w:val="6A4E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55B09"/>
    <w:multiLevelType w:val="hybridMultilevel"/>
    <w:tmpl w:val="EAD8132C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215089"/>
    <w:multiLevelType w:val="hybridMultilevel"/>
    <w:tmpl w:val="706A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0A42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F6C2F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6E1E8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2675D6"/>
    <w:multiLevelType w:val="hybridMultilevel"/>
    <w:tmpl w:val="F2B47D26"/>
    <w:lvl w:ilvl="0" w:tplc="2736AA5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C80C6F"/>
    <w:multiLevelType w:val="hybridMultilevel"/>
    <w:tmpl w:val="9B6620F2"/>
    <w:lvl w:ilvl="0" w:tplc="53CAC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430"/>
    <w:multiLevelType w:val="hybridMultilevel"/>
    <w:tmpl w:val="4766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85251"/>
    <w:multiLevelType w:val="hybridMultilevel"/>
    <w:tmpl w:val="80DC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0951"/>
    <w:multiLevelType w:val="hybridMultilevel"/>
    <w:tmpl w:val="2FDED6BC"/>
    <w:lvl w:ilvl="0" w:tplc="8DC2ED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57294"/>
    <w:multiLevelType w:val="multilevel"/>
    <w:tmpl w:val="D6507DD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29" w15:restartNumberingAfterBreak="0">
    <w:nsid w:val="5B784868"/>
    <w:multiLevelType w:val="hybridMultilevel"/>
    <w:tmpl w:val="8A5C6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03720"/>
    <w:multiLevelType w:val="hybridMultilevel"/>
    <w:tmpl w:val="CE9A6DD0"/>
    <w:lvl w:ilvl="0" w:tplc="1EFE48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0D51C19"/>
    <w:multiLevelType w:val="hybridMultilevel"/>
    <w:tmpl w:val="037E66A2"/>
    <w:lvl w:ilvl="0" w:tplc="195AD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B6A46A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 w:tplc="3F8669E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5769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A55F8"/>
    <w:multiLevelType w:val="hybridMultilevel"/>
    <w:tmpl w:val="A3A6AA1E"/>
    <w:lvl w:ilvl="0" w:tplc="88FA6406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F3824"/>
    <w:multiLevelType w:val="hybridMultilevel"/>
    <w:tmpl w:val="1082A3C6"/>
    <w:lvl w:ilvl="0" w:tplc="E342E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86E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2C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C4A06"/>
    <w:multiLevelType w:val="hybridMultilevel"/>
    <w:tmpl w:val="6538B660"/>
    <w:lvl w:ilvl="0" w:tplc="096832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12764"/>
    <w:multiLevelType w:val="hybridMultilevel"/>
    <w:tmpl w:val="CD7467E2"/>
    <w:lvl w:ilvl="0" w:tplc="B3962C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A6412"/>
    <w:multiLevelType w:val="hybridMultilevel"/>
    <w:tmpl w:val="7C6E02CC"/>
    <w:lvl w:ilvl="0" w:tplc="33FCA57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6"/>
  </w:num>
  <w:num w:numId="5">
    <w:abstractNumId w:val="35"/>
  </w:num>
  <w:num w:numId="6">
    <w:abstractNumId w:val="36"/>
  </w:num>
  <w:num w:numId="7">
    <w:abstractNumId w:val="12"/>
  </w:num>
  <w:num w:numId="8">
    <w:abstractNumId w:val="31"/>
  </w:num>
  <w:num w:numId="9">
    <w:abstractNumId w:val="30"/>
  </w:num>
  <w:num w:numId="10">
    <w:abstractNumId w:val="29"/>
  </w:num>
  <w:num w:numId="11">
    <w:abstractNumId w:val="10"/>
  </w:num>
  <w:num w:numId="12">
    <w:abstractNumId w:val="33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26"/>
  </w:num>
  <w:num w:numId="18">
    <w:abstractNumId w:val="21"/>
  </w:num>
  <w:num w:numId="19">
    <w:abstractNumId w:val="28"/>
  </w:num>
  <w:num w:numId="20">
    <w:abstractNumId w:val="22"/>
  </w:num>
  <w:num w:numId="21">
    <w:abstractNumId w:val="32"/>
  </w:num>
  <w:num w:numId="22">
    <w:abstractNumId w:val="23"/>
  </w:num>
  <w:num w:numId="23">
    <w:abstractNumId w:val="25"/>
  </w:num>
  <w:num w:numId="24">
    <w:abstractNumId w:val="14"/>
  </w:num>
  <w:num w:numId="25">
    <w:abstractNumId w:val="20"/>
  </w:num>
  <w:num w:numId="26">
    <w:abstractNumId w:val="37"/>
  </w:num>
  <w:num w:numId="27">
    <w:abstractNumId w:val="8"/>
  </w:num>
  <w:num w:numId="28">
    <w:abstractNumId w:val="13"/>
  </w:num>
  <w:num w:numId="29">
    <w:abstractNumId w:val="24"/>
  </w:num>
  <w:num w:numId="30">
    <w:abstractNumId w:val="16"/>
  </w:num>
  <w:num w:numId="31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20C5C"/>
    <w:rsid w:val="000529E5"/>
    <w:rsid w:val="00061916"/>
    <w:rsid w:val="00066E6D"/>
    <w:rsid w:val="00076105"/>
    <w:rsid w:val="0008705F"/>
    <w:rsid w:val="000877D1"/>
    <w:rsid w:val="000A0291"/>
    <w:rsid w:val="000A3DD7"/>
    <w:rsid w:val="000A6E5A"/>
    <w:rsid w:val="000A761E"/>
    <w:rsid w:val="000B0358"/>
    <w:rsid w:val="000B26EB"/>
    <w:rsid w:val="000C03A2"/>
    <w:rsid w:val="000D1AE7"/>
    <w:rsid w:val="000D2E9C"/>
    <w:rsid w:val="000D544B"/>
    <w:rsid w:val="000F1989"/>
    <w:rsid w:val="000F21B7"/>
    <w:rsid w:val="000F2C02"/>
    <w:rsid w:val="000F5FB7"/>
    <w:rsid w:val="001019D9"/>
    <w:rsid w:val="00107051"/>
    <w:rsid w:val="0012388F"/>
    <w:rsid w:val="00136B54"/>
    <w:rsid w:val="00143F82"/>
    <w:rsid w:val="00153B93"/>
    <w:rsid w:val="00153E22"/>
    <w:rsid w:val="00160B01"/>
    <w:rsid w:val="001630E0"/>
    <w:rsid w:val="00164850"/>
    <w:rsid w:val="00167B1E"/>
    <w:rsid w:val="00171216"/>
    <w:rsid w:val="00174C35"/>
    <w:rsid w:val="001A57F5"/>
    <w:rsid w:val="001A6EEA"/>
    <w:rsid w:val="001B0FAA"/>
    <w:rsid w:val="001C226C"/>
    <w:rsid w:val="001C3B70"/>
    <w:rsid w:val="001D19F1"/>
    <w:rsid w:val="001E10C0"/>
    <w:rsid w:val="001E5055"/>
    <w:rsid w:val="001E5970"/>
    <w:rsid w:val="001E6EC3"/>
    <w:rsid w:val="001F038A"/>
    <w:rsid w:val="001F2541"/>
    <w:rsid w:val="001F6C85"/>
    <w:rsid w:val="00202E70"/>
    <w:rsid w:val="002135F0"/>
    <w:rsid w:val="0021623A"/>
    <w:rsid w:val="00221D99"/>
    <w:rsid w:val="00231669"/>
    <w:rsid w:val="00236484"/>
    <w:rsid w:val="00241277"/>
    <w:rsid w:val="00241D91"/>
    <w:rsid w:val="00242545"/>
    <w:rsid w:val="00242FD7"/>
    <w:rsid w:val="0024396C"/>
    <w:rsid w:val="00251675"/>
    <w:rsid w:val="00252345"/>
    <w:rsid w:val="00263701"/>
    <w:rsid w:val="00282979"/>
    <w:rsid w:val="002A0317"/>
    <w:rsid w:val="002A345E"/>
    <w:rsid w:val="002B0459"/>
    <w:rsid w:val="002B2670"/>
    <w:rsid w:val="002C09FE"/>
    <w:rsid w:val="002D0A2E"/>
    <w:rsid w:val="002D3715"/>
    <w:rsid w:val="003002A0"/>
    <w:rsid w:val="00300BD4"/>
    <w:rsid w:val="0031288E"/>
    <w:rsid w:val="00313A30"/>
    <w:rsid w:val="003167BA"/>
    <w:rsid w:val="00323EC9"/>
    <w:rsid w:val="00324A54"/>
    <w:rsid w:val="00325CD1"/>
    <w:rsid w:val="003350DA"/>
    <w:rsid w:val="00337049"/>
    <w:rsid w:val="00337F37"/>
    <w:rsid w:val="00353F7A"/>
    <w:rsid w:val="00356D7D"/>
    <w:rsid w:val="00374E62"/>
    <w:rsid w:val="00383670"/>
    <w:rsid w:val="00393ABD"/>
    <w:rsid w:val="003942C8"/>
    <w:rsid w:val="003B492F"/>
    <w:rsid w:val="003B4BC4"/>
    <w:rsid w:val="003B60A4"/>
    <w:rsid w:val="003C4E4D"/>
    <w:rsid w:val="003C77DB"/>
    <w:rsid w:val="003D47A6"/>
    <w:rsid w:val="003D645C"/>
    <w:rsid w:val="00407E50"/>
    <w:rsid w:val="00410B3F"/>
    <w:rsid w:val="004125A3"/>
    <w:rsid w:val="00417FC9"/>
    <w:rsid w:val="004241F0"/>
    <w:rsid w:val="00425C6F"/>
    <w:rsid w:val="0043358A"/>
    <w:rsid w:val="00461B75"/>
    <w:rsid w:val="00464594"/>
    <w:rsid w:val="00472A38"/>
    <w:rsid w:val="00483119"/>
    <w:rsid w:val="00485D9E"/>
    <w:rsid w:val="004A56E2"/>
    <w:rsid w:val="004B0589"/>
    <w:rsid w:val="004B470B"/>
    <w:rsid w:val="004C0C99"/>
    <w:rsid w:val="004C376A"/>
    <w:rsid w:val="004C41CF"/>
    <w:rsid w:val="004C710C"/>
    <w:rsid w:val="00524214"/>
    <w:rsid w:val="00526D77"/>
    <w:rsid w:val="00526F4E"/>
    <w:rsid w:val="00527C49"/>
    <w:rsid w:val="0053047F"/>
    <w:rsid w:val="00541B93"/>
    <w:rsid w:val="00564DFB"/>
    <w:rsid w:val="00567D21"/>
    <w:rsid w:val="00570180"/>
    <w:rsid w:val="0059002A"/>
    <w:rsid w:val="00594E8E"/>
    <w:rsid w:val="005A3D39"/>
    <w:rsid w:val="005A764B"/>
    <w:rsid w:val="005B3B3C"/>
    <w:rsid w:val="005C29E6"/>
    <w:rsid w:val="005C2CC6"/>
    <w:rsid w:val="005E0689"/>
    <w:rsid w:val="005F0400"/>
    <w:rsid w:val="006122EA"/>
    <w:rsid w:val="00616EAD"/>
    <w:rsid w:val="006228C3"/>
    <w:rsid w:val="00623312"/>
    <w:rsid w:val="006235E9"/>
    <w:rsid w:val="0063503C"/>
    <w:rsid w:val="00640F80"/>
    <w:rsid w:val="006419F1"/>
    <w:rsid w:val="00653C4A"/>
    <w:rsid w:val="00660764"/>
    <w:rsid w:val="006614C2"/>
    <w:rsid w:val="00664BC5"/>
    <w:rsid w:val="00670DAC"/>
    <w:rsid w:val="00683DCB"/>
    <w:rsid w:val="00684641"/>
    <w:rsid w:val="0069428A"/>
    <w:rsid w:val="00696582"/>
    <w:rsid w:val="006A140A"/>
    <w:rsid w:val="006A14AB"/>
    <w:rsid w:val="006A2735"/>
    <w:rsid w:val="006A40F8"/>
    <w:rsid w:val="006A4E8E"/>
    <w:rsid w:val="006A5E48"/>
    <w:rsid w:val="006B4A36"/>
    <w:rsid w:val="006C06AC"/>
    <w:rsid w:val="006D33A7"/>
    <w:rsid w:val="006D7093"/>
    <w:rsid w:val="006E514E"/>
    <w:rsid w:val="006F141C"/>
    <w:rsid w:val="006F53F2"/>
    <w:rsid w:val="007032F3"/>
    <w:rsid w:val="0070733C"/>
    <w:rsid w:val="00714BDE"/>
    <w:rsid w:val="00715B7A"/>
    <w:rsid w:val="007166A8"/>
    <w:rsid w:val="00725EA3"/>
    <w:rsid w:val="007301E9"/>
    <w:rsid w:val="00737D41"/>
    <w:rsid w:val="00740108"/>
    <w:rsid w:val="00742BB5"/>
    <w:rsid w:val="0077534C"/>
    <w:rsid w:val="00780AA3"/>
    <w:rsid w:val="00781E8D"/>
    <w:rsid w:val="007A1EE1"/>
    <w:rsid w:val="007A5BA1"/>
    <w:rsid w:val="007A7537"/>
    <w:rsid w:val="007B323C"/>
    <w:rsid w:val="007C2A66"/>
    <w:rsid w:val="007D5C6B"/>
    <w:rsid w:val="007D666C"/>
    <w:rsid w:val="007D7541"/>
    <w:rsid w:val="007E5523"/>
    <w:rsid w:val="007E695D"/>
    <w:rsid w:val="007F15DB"/>
    <w:rsid w:val="007F52C2"/>
    <w:rsid w:val="007F6FB0"/>
    <w:rsid w:val="00805A9F"/>
    <w:rsid w:val="008122E8"/>
    <w:rsid w:val="008340B4"/>
    <w:rsid w:val="0085375D"/>
    <w:rsid w:val="00855760"/>
    <w:rsid w:val="00856F88"/>
    <w:rsid w:val="00870D2E"/>
    <w:rsid w:val="00880E7C"/>
    <w:rsid w:val="008944DD"/>
    <w:rsid w:val="008970BC"/>
    <w:rsid w:val="008B17EB"/>
    <w:rsid w:val="008B3DF1"/>
    <w:rsid w:val="008B4161"/>
    <w:rsid w:val="008B6B1C"/>
    <w:rsid w:val="008C1E38"/>
    <w:rsid w:val="008D654A"/>
    <w:rsid w:val="008E03BE"/>
    <w:rsid w:val="008E31E4"/>
    <w:rsid w:val="0091271B"/>
    <w:rsid w:val="00914F06"/>
    <w:rsid w:val="0093189D"/>
    <w:rsid w:val="00932E3D"/>
    <w:rsid w:val="00951394"/>
    <w:rsid w:val="009529A2"/>
    <w:rsid w:val="00961E9F"/>
    <w:rsid w:val="00965FDC"/>
    <w:rsid w:val="00985A50"/>
    <w:rsid w:val="009932E4"/>
    <w:rsid w:val="009A0434"/>
    <w:rsid w:val="009A274F"/>
    <w:rsid w:val="009B307F"/>
    <w:rsid w:val="009B61D8"/>
    <w:rsid w:val="009C13ED"/>
    <w:rsid w:val="009C4EE1"/>
    <w:rsid w:val="009D0861"/>
    <w:rsid w:val="009D1166"/>
    <w:rsid w:val="009E0598"/>
    <w:rsid w:val="009F1687"/>
    <w:rsid w:val="009F7851"/>
    <w:rsid w:val="00A04A14"/>
    <w:rsid w:val="00A11197"/>
    <w:rsid w:val="00A16DC7"/>
    <w:rsid w:val="00A26973"/>
    <w:rsid w:val="00A3329E"/>
    <w:rsid w:val="00A5579C"/>
    <w:rsid w:val="00A64301"/>
    <w:rsid w:val="00A73D3C"/>
    <w:rsid w:val="00A8094F"/>
    <w:rsid w:val="00A86B4C"/>
    <w:rsid w:val="00AA0688"/>
    <w:rsid w:val="00AA3AC5"/>
    <w:rsid w:val="00AC52F3"/>
    <w:rsid w:val="00AD2935"/>
    <w:rsid w:val="00AD401E"/>
    <w:rsid w:val="00AD5530"/>
    <w:rsid w:val="00AF7E24"/>
    <w:rsid w:val="00B008EA"/>
    <w:rsid w:val="00B009ED"/>
    <w:rsid w:val="00B1072B"/>
    <w:rsid w:val="00B1293F"/>
    <w:rsid w:val="00B22FE7"/>
    <w:rsid w:val="00B23AEC"/>
    <w:rsid w:val="00B23E80"/>
    <w:rsid w:val="00B24D66"/>
    <w:rsid w:val="00B2720D"/>
    <w:rsid w:val="00B30C03"/>
    <w:rsid w:val="00B30EF1"/>
    <w:rsid w:val="00B33931"/>
    <w:rsid w:val="00B4019F"/>
    <w:rsid w:val="00B40A83"/>
    <w:rsid w:val="00B51B47"/>
    <w:rsid w:val="00B534B4"/>
    <w:rsid w:val="00B726FD"/>
    <w:rsid w:val="00B759CC"/>
    <w:rsid w:val="00B81A62"/>
    <w:rsid w:val="00B8397B"/>
    <w:rsid w:val="00B92F45"/>
    <w:rsid w:val="00B97289"/>
    <w:rsid w:val="00B97871"/>
    <w:rsid w:val="00BA26D3"/>
    <w:rsid w:val="00BA36DD"/>
    <w:rsid w:val="00BA4F41"/>
    <w:rsid w:val="00BC6A5A"/>
    <w:rsid w:val="00BD4B9F"/>
    <w:rsid w:val="00BD7851"/>
    <w:rsid w:val="00BE5E19"/>
    <w:rsid w:val="00BE6A1D"/>
    <w:rsid w:val="00C02916"/>
    <w:rsid w:val="00C07DF7"/>
    <w:rsid w:val="00C32055"/>
    <w:rsid w:val="00C339C9"/>
    <w:rsid w:val="00C56FAF"/>
    <w:rsid w:val="00C641AD"/>
    <w:rsid w:val="00C67363"/>
    <w:rsid w:val="00C743D7"/>
    <w:rsid w:val="00C807E2"/>
    <w:rsid w:val="00C86DB4"/>
    <w:rsid w:val="00C95D59"/>
    <w:rsid w:val="00CA0859"/>
    <w:rsid w:val="00CA4156"/>
    <w:rsid w:val="00CA66CA"/>
    <w:rsid w:val="00CC704B"/>
    <w:rsid w:val="00CD128A"/>
    <w:rsid w:val="00CD1E60"/>
    <w:rsid w:val="00CD4EA1"/>
    <w:rsid w:val="00CD785E"/>
    <w:rsid w:val="00CD7915"/>
    <w:rsid w:val="00CE1CA6"/>
    <w:rsid w:val="00CE56D2"/>
    <w:rsid w:val="00CE57A0"/>
    <w:rsid w:val="00CE5950"/>
    <w:rsid w:val="00CF71C6"/>
    <w:rsid w:val="00D01AD8"/>
    <w:rsid w:val="00D06968"/>
    <w:rsid w:val="00D07560"/>
    <w:rsid w:val="00D12019"/>
    <w:rsid w:val="00D17289"/>
    <w:rsid w:val="00D3140B"/>
    <w:rsid w:val="00D42AEA"/>
    <w:rsid w:val="00D43D5F"/>
    <w:rsid w:val="00D44162"/>
    <w:rsid w:val="00D551DE"/>
    <w:rsid w:val="00D56C63"/>
    <w:rsid w:val="00D91915"/>
    <w:rsid w:val="00D9207B"/>
    <w:rsid w:val="00D930D9"/>
    <w:rsid w:val="00D95355"/>
    <w:rsid w:val="00DC3641"/>
    <w:rsid w:val="00DC5B17"/>
    <w:rsid w:val="00DD048D"/>
    <w:rsid w:val="00DE24A2"/>
    <w:rsid w:val="00DE34C0"/>
    <w:rsid w:val="00DE7F3A"/>
    <w:rsid w:val="00DF7C72"/>
    <w:rsid w:val="00E022EF"/>
    <w:rsid w:val="00E034A5"/>
    <w:rsid w:val="00E06C85"/>
    <w:rsid w:val="00E1077C"/>
    <w:rsid w:val="00E224C9"/>
    <w:rsid w:val="00E22EB8"/>
    <w:rsid w:val="00E246C1"/>
    <w:rsid w:val="00E415E0"/>
    <w:rsid w:val="00E45D2B"/>
    <w:rsid w:val="00E53D72"/>
    <w:rsid w:val="00E718B4"/>
    <w:rsid w:val="00E8564D"/>
    <w:rsid w:val="00E85EED"/>
    <w:rsid w:val="00E970A3"/>
    <w:rsid w:val="00EA4E55"/>
    <w:rsid w:val="00EA6577"/>
    <w:rsid w:val="00EB5628"/>
    <w:rsid w:val="00EC097E"/>
    <w:rsid w:val="00EE061C"/>
    <w:rsid w:val="00EE29F5"/>
    <w:rsid w:val="00EF01A9"/>
    <w:rsid w:val="00EF267E"/>
    <w:rsid w:val="00EF2B71"/>
    <w:rsid w:val="00EF324D"/>
    <w:rsid w:val="00EF33C1"/>
    <w:rsid w:val="00F01813"/>
    <w:rsid w:val="00F0726C"/>
    <w:rsid w:val="00F10A3E"/>
    <w:rsid w:val="00F160AD"/>
    <w:rsid w:val="00F16110"/>
    <w:rsid w:val="00F1798D"/>
    <w:rsid w:val="00F22ACE"/>
    <w:rsid w:val="00F232A1"/>
    <w:rsid w:val="00F23F4E"/>
    <w:rsid w:val="00F27172"/>
    <w:rsid w:val="00F31465"/>
    <w:rsid w:val="00F34201"/>
    <w:rsid w:val="00F51F12"/>
    <w:rsid w:val="00F53BFC"/>
    <w:rsid w:val="00F60249"/>
    <w:rsid w:val="00F62D87"/>
    <w:rsid w:val="00F6341A"/>
    <w:rsid w:val="00F637A8"/>
    <w:rsid w:val="00F87BE5"/>
    <w:rsid w:val="00F90D5B"/>
    <w:rsid w:val="00F950B8"/>
    <w:rsid w:val="00FA1897"/>
    <w:rsid w:val="00FA7077"/>
    <w:rsid w:val="00FB0675"/>
    <w:rsid w:val="00FB0A18"/>
    <w:rsid w:val="00FC547A"/>
    <w:rsid w:val="00FC748A"/>
    <w:rsid w:val="00FD0C88"/>
    <w:rsid w:val="00FD200C"/>
    <w:rsid w:val="00FD7DE5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8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6C85"/>
    <w:rPr>
      <w:color w:val="954F72" w:themeColor="followedHyperlink"/>
      <w:u w:val="single"/>
    </w:rPr>
  </w:style>
  <w:style w:type="paragraph" w:customStyle="1" w:styleId="ZnakZnakZnak">
    <w:name w:val="Znak Znak Znak"/>
    <w:basedOn w:val="Normalny"/>
    <w:rsid w:val="00C02916"/>
  </w:style>
  <w:style w:type="paragraph" w:styleId="Tekstprzypisukocowego">
    <w:name w:val="endnote text"/>
    <w:basedOn w:val="Normalny"/>
    <w:link w:val="TekstprzypisukocowegoZnak"/>
    <w:rsid w:val="00C029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29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02916"/>
    <w:rPr>
      <w:vertAlign w:val="superscript"/>
    </w:rPr>
  </w:style>
  <w:style w:type="character" w:customStyle="1" w:styleId="Teksttreci">
    <w:name w:val="Tekst treści_"/>
    <w:link w:val="Teksttreci0"/>
    <w:rsid w:val="00C02916"/>
    <w:rPr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2916"/>
    <w:pPr>
      <w:shd w:val="clear" w:color="auto" w:fill="FFFFFF"/>
      <w:spacing w:line="262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Pogrubienie">
    <w:name w:val="Tekst treści + Pogrubienie"/>
    <w:aliases w:val="Odstępy 0 pt"/>
    <w:rsid w:val="00C02916"/>
    <w:rPr>
      <w:b/>
      <w:bCs/>
      <w:sz w:val="24"/>
      <w:szCs w:val="24"/>
      <w:lang w:bidi="ar-SA"/>
    </w:rPr>
  </w:style>
  <w:style w:type="paragraph" w:customStyle="1" w:styleId="Teksttreci1">
    <w:name w:val="Tekst treści1"/>
    <w:basedOn w:val="Normalny"/>
    <w:rsid w:val="00C02916"/>
    <w:pPr>
      <w:shd w:val="clear" w:color="auto" w:fill="FFFFFF"/>
      <w:spacing w:line="262" w:lineRule="exact"/>
      <w:jc w:val="both"/>
    </w:pPr>
  </w:style>
  <w:style w:type="paragraph" w:customStyle="1" w:styleId="ZnakZnak8">
    <w:name w:val="Znak Znak8"/>
    <w:basedOn w:val="Normalny"/>
    <w:rsid w:val="00C02916"/>
    <w:pPr>
      <w:spacing w:line="360" w:lineRule="atLeast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C029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02916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Standard">
    <w:name w:val="Standard"/>
    <w:rsid w:val="00C02916"/>
    <w:pPr>
      <w:widowControl w:val="0"/>
      <w:suppressAutoHyphens/>
      <w:autoSpaceDN w:val="0"/>
      <w:spacing w:before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29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9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02916"/>
    <w:rPr>
      <w:vertAlign w:val="superscript"/>
    </w:rPr>
  </w:style>
  <w:style w:type="paragraph" w:customStyle="1" w:styleId="Styl">
    <w:name w:val="Styl"/>
    <w:rsid w:val="00C02916"/>
    <w:pPr>
      <w:widowControl w:val="0"/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Kisielewski</dc:creator>
  <cp:keywords/>
  <dc:description/>
  <cp:lastModifiedBy>Adam Kisielewski</cp:lastModifiedBy>
  <cp:revision>2</cp:revision>
  <dcterms:created xsi:type="dcterms:W3CDTF">2021-11-22T08:15:00Z</dcterms:created>
  <dcterms:modified xsi:type="dcterms:W3CDTF">2021-11-22T08:15:00Z</dcterms:modified>
</cp:coreProperties>
</file>